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63e7" w14:textId="f896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постановление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18 апреля 2016 года №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20 марта 2015 года № 81 "Об организации и финансировании общественных работ в Кызылкогинском районе" (зарегистрированное в реестре государственной регистрации нормативных правовых актов за № 3150, опубликованное в районной газете "Кызылкога" от 16, 23 апреля 2015 года)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опубликовать его в районной газете "Кызылкога".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Абуова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