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6e1c" w14:textId="9ee6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районного акимата от 22 ноября 2013 года № 376 "Об утверждении Правил служебной этики государственных служащих акимата Индерского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11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22 ноября 2013 года № 376 "Об утверждении Правил служебной этики государственных служащих акимата Индерского района" (зарегистрировано в реестре государственной регистрации нормативных правовых актов департамента юстиции Атырауской области 23 декабря 2013 года за № 2827, опубликовано в районной газете "Дендер" № 52 (7943) 26 декабря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Индерского района Атырауской области"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Шамуратова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