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69a2" w14:textId="7af6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районного акимата от 24 июля 2015 года № 211 "Об утверждении положений некоторых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9 августа 2016 года №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 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24 июля 2015 года № 211 "Об утверждении положений некоторых государственных учреждений" (зарегистрировано в Реестре государственной регистрации нормативных правовых актов 27 августа 2015 года под № 3282).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Индерского района Атырауской области"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исполняющего обязанности руководителя аппарата акима района Саргужиева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