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767e" w14:textId="66d7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Елтайского сельского округа Индерского района Атырауской области от 03 марта 2016 года № 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актов", </w:t>
      </w:r>
      <w:r>
        <w:rPr>
          <w:rFonts w:ascii="Times New Roman"/>
          <w:b w:val="false"/>
          <w:i w:val="false"/>
          <w:color w:val="000000"/>
          <w:sz w:val="28"/>
        </w:rPr>
        <w:t>статей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Индерской районной территориальной инспекции Комитета ветеринарного контроля и надзора Министерства сельского хозяйства Республики Казахстан от 25 февраля 2016 года № 01-03-4/53 аким Елтайского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"Об установлении ограничительных мероприятий" от 14 января 2016 года № 02 (зарегистрировано в реестре государственной регистрации Нормативных правовых актов № 3464, опубликовано 25 февраля 2016 года в газете "Дендер") в связи с полным окончанием мер по предотвращению и ликвидации болезни бешенство среди крупного рогатого скота в доме № 8 по улице Ксусанова в селе Аккала Елтайского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Дуйшим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