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7ef1" w14:textId="3607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от 27 января 2015 года № 29 "Об определении перечня должностей специалистов в области социального обеспечения, образования и культуры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5 января 2016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27 января 2015 года № 29 "Об определении перечня должностей специалистов в области социального обеспечения, образования и культуры являющихся гражданскими служащими и работающих в сельской местности" (зарегистрированного в реестре государственной регистрации нормативных правовых актов № 3106, опубликованного в районной газете "Макат тынысы" № 8 от 26 февраля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государственного учреждения "Аппарата акима Макатского района" Ж. Бухарбаева.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вступает в силу со дня подписания и подлежит официальному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