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d605" w14:textId="4d2d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от 08 сентября 2015 года № 185 "Об утверждении методики ежегодной оценки деятельности административных государственных служащих корпуса "Б" акимата Макатского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6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08 сентября 2015 года № 185 "Об утверждении методики ежегодной оценки деятельности административных государственных служащих корпуса "Б" акимата Макатского района (зарегистрированного в реестре государственной регистрации нормативных правовых актов № 3292, опубликованного в районной газете "Макат тынысы" № 38 от 24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государственного учреждения "Аппарата акима Макатского района" Ж. Бухарбаева.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подписания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