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5138" w14:textId="dbd5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от 26 декабря 2013 года № 344 "Об утверждении Правил служебной этики государственных служащих акимата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8 января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декабря 2013 года № 344 "Об утверждении Правил служебной этики государственных служащих акимата Макатского района" (зарегистрированного в реестре государственной регистрации нормативных правовых актов № 2846, опубликованного в районной газете "Макат тынысы" № 3 от 23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государственного учреждения "Аппарата акима Макатского района" Ж. Бухарбаева.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подписания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