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18c7" w14:textId="0c51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Курмангазинского районного акимата от 12 августа 2015 года за № 390 "Об утверждении методики ежегодной оценки деятельности административных государственных служащих корпуса "Б" акимата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8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статьҰй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акимата от 12 августа 2015 года за № 390 "Об утверждении методики ежегодной оценки деятельности административных государственных служащих корпуса "Б" акимата Курмангазинского района" (зарегистрированный в Реестре государственной регистрации нормативных правовых актов за № 3287, официально опубликованный в издании № 31 общественно-политической газеты "Серпер" Курмангазинского района 17 сентября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