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7cf0" w14:textId="e7d7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>, акимат Южно-Казахстанской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нормативные правовые постановления акимата Южно-Казахстанской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области Алимкулова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Садибеков У.С.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нормативных правовых постановлений акимата Южно-Казахстанской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июля 2014 года № 246 "Об утверждении Положения о государственном учреждении "Управление экономики и бюджетного планирования Южно-Казахстанской области" (зарегистрировано в Реестре государственной регистрации нормативных правовых актов за № 2770, опубликовано 21 августа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августа 2014 года № 277 "Об утверждении Положения о государственном учреждении "Управление физической культуры и спорта Южно-Казахстанской области" (зарегистрировано в Реестре государственной регистрации нормативных правовых актов за № 2803, опубликовано 26 сентября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 октября 2014 года № 314 "Об утверждении Регламента акимата Южно-Казахстанской области" (зарегистрировано в Реестре государственной регистрации нормативных правовых актов за № 2863, опубликовано 18 ноября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 октября 2014 года № 315 "Об утверждении Регламента аппарата акима Южно-Казахстанской области" (зарегистрировано в Реестре государственной регистрации нормативных правовых актов за № 2864, опубликовано 18 ноября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20 октября 2014 года № 339 "Об утверждении Положения о государственном учреждении "Управление предпринимательства, индустриально-инновационного развития и туризма Южно-Казахстанской области" (зарегистрировано в Реестре государственной регистрации нормативных правовых актов за № 2869, опубликовано 11 ноября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27 октября 2014 года № 343 "Об утверждении Положения о государственном учреждении "Управление сельского хозяйства Южно-Казахстанской области" (зарегистрировано в Реестре государственной регистрации нормативных правовых актов за № 2879, опубликовано 14 ноября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31 октября 2014 года № 352 "Об утверждении Положения о государственном учреждении "Управление природных ресурсов и регулирования природопользования Южно-Казахстанской области" (зарегистрировано в Реестре государственной регистрации нормативных правовых актов за № 2883, опубликовано 14 ноября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24 декабря 2014 года № 402 "Об утверждении Положения о государственном учреждении "Аппарат Акима Южно-Казахстанской области" (зарегистрировано в Реестре государственной регистрации нормативных правовых актов за № 2971, опубликовано 3 февраля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14 января 2015 года № 3 "О внесении изменений в постановление акимата Южно-Казахстанской области от 31 октября 2014 года № 352 "Об утверждении Положения о государственном учреждении "Управление природных ресурсов и регулирования природопользования Южно-Казахстанской области" (зарегистрировано в Реестре государственной регистрации нормативных правовых актов за № 3024, опубликовано 27 февраля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26 января 2015 года № 17 "Об утверждении Положения о государственном учреждении "Управление государственного архитектурно-строительного контроля Южно-Казахстанской области" (зарегистрировано в Реестре государственной регистрации нормативных правовых актов за № 2989, опубликовано 4 февраля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26 января 2015 года № 18 "Об утверждении Положения о государственном учреждении "Управление государственных закупок Южно-Казахстанской области" (зарегистрировано в Реестре государственной регистрации нормативных правовых актов за № 3009, опубликовано 11 февраля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6 марта 2015 года № 51 "О внесении изменения в постановление акимата Южно-Казахстанской области от 27 октября 2014 года № 343 "Об утверждении Положения о государственном учреждении "Управление сельского хозяйства Южно-Казахстанской области" (зарегистрировано в Реестре государственной регистрации нормативных правовых актов за № 3089, опубликовано 3 апреля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6 марта 2015 года № 52 "О внесении изменений и дополнений в постановление акимата Южно-Казахстанской области от 25 августа 2014 года № 277 "Об утверждении Положения о государственном учреждении "Управление физической культуры и спорта Южно-Казахстанской области" (зарегистрировано в Реестре государственной регистрации нормативных правовых актов за № 3118, опубликовано 17 апреля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4 мая 2015 года №133 "О внесении дополнений в постановление акимата Южно-Казахстанской области от 27 октября 2014 года № 348 "Об утверждении Положения о государственном учреждении "Управление жилищно-коммунального хозяйства и пассажирского транспорта Южно-Казахстанской области" (зарегистрировано в Реестре государственной регистрации нормативных правовых актов за № 3189, опубликовано 30 мая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19 июня 2015 года № 183 "Об утверждении Положения о государственном учреждении "Управление здравоохранения Южно-Казахстанской области" (зарегистрировано в Реестре государственной регистрации нормативных правовых актов за № 3267, опубликовано 30 июля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9 сентября 2015 года № 267 "О внесении изменения в постановление акимата Южно-Казахстанской области от 24 декабря 2014 года № 402 "Об утверждении Положения о государственном учреждении "Аппарат Акима Южно-Казахстанской области" (зарегистрировано в Реестре государственной регистрации нормативных правовых актов за № 3344, опубликовано 29 сентября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5 октября 2015 года № 299 "Об утверждении Положения государственного учреждения "Управление архитектуры и градостроительства Южно-Казахстанской области" (зарегистрировано в Реестре государственной регистрации нормативных правовых актов за № 3408, опубликовано 6 ноября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22 октября 2015 года № 334 "О внесении изменения в постановление акимата Южно-Казахстанской области от 25 июля 2014 года № 246 "Об утверждении Положения о государственном учреждении "Управление экономики и бюджетного планирования Южно-Казахстанской области" (зарегистрировано в Реестре государственной регистрации нормативных правовых актов за № 3424, опубликовано 19 ноября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 ноября 2015 года № 351 "О внесении изменения и дополнений в постановление акимата Южно-Казахстанской области от 2 октября 2014 года № 314 "Об утверждении Регламента акимата Южно-Казахстанской области" (зарегистрировано в Реестре государственной регистрации нормативных правовых актов за № 3457, опубликовано 24 декабря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ноября 2015 года № 357 "О внесении изменений и дополнений в постановление акимата Южно-Казахстанской области от 31 октября 2014 года № 352 "Об утверждении Положения о государственном учреждении "Управление природных ресурсов и регулирования природопользования Южно-Казахстанской области" (зарегистрировано в Реестре государственной регистрации нормативных правовых актов за № 3446, опубликовано 9 декабря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28 декабря 2015 года № 439 "О внесении изменения в постановление акимата Южно-Казахстанской области от 24 декабря 2014 года № 402 "Об утверждении Положения о государственном учреждении "Аппарат Акима Южно-Казахстанской области" (зарегистрировано в Реестре государственной регистрации нормативных правовых актов за № 3524, опубликовано 19 января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28 декабря 2015 года № 431 "Об утверждении Положения о государственном учреждении "Управление финансов Южно-Казахстанской области" (зарегистрировано в Реестре государственной регистрации нормативных правовых актов за № 3535, опубликовано 29 января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28 декабря 2015 года № 432 "Об утверждении Положения о государственном учреждении "Управление архивов и документации Южно-Казахстанской области" (зарегистрировано в Реестре государственной регистрации нормативных правовых актов за № 3543, опубликовано 2 февраля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февраля 2016 года № 24 "Об утверждении Положения о государственном учреждении "Управление земельных отношений Южно-Казахстанской области" (зарегистрировано в Реестре государственной регистрации нормативных правовых актов за № 3569, опубликовано 16 февраля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февраля 2016 года № 23 "Об утверждении Положения о государственном учреждении "Управление земельной инспекции Южно-Казахстанской области" (зарегистрировано в Реестре государственной регистрации нормативных правовых актов за № 3570, опубликовано 16 февраля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февраля 2016 года № 25 "Об утверждении Положения о государственном учреждении "Управление пассажирского транспорта и автомобильных дорог Южно-Казахстанской области" (зарегистрировано в Реестре государственной регистрации нормативных правовых актов за № 3589, опубликовано 20 февраля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февраля 2016 года № 21 "Об утверждении Положения о государственном учреждении "Управление образования Южно-Казахстанской области" (зарегистрировано в Реестре государственной регистрации нормативных правовых актов за № 3572, опубликовано 12 февраля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февраля 2016 года № 22 "Об утверждении Положения о государственном учреждении "Управление по вопросам молодежной политики Южно-Казахстанской области" (зарегистрировано в Реестре государственной регистрации нормативных правовых актов за № 3580, опубликовано 16 февраля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февраля 2016 года № 27 "Об утверждении Положения о государственном учреждении "Управление внутренней политики Южно-Казахстанской области" (зарегистрировано в Реестре государственной регистрации нормативных правовых актов за № 3577, опубликовано 12 февраля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февраля 2016 года № 28 "О внесении изменений и дополнений в постановление акимата Южно-Казахстанской области от 26 января 2015 года № 17 "Об утверждении Положения о государственном учреждении "Управление государственного архитектурно-строительного контроля Южно-Казахстанской области" (зарегистрировано в Реестре государственной регистрации нормативных правовых актов за № 3594, опубликовано 24 февраля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февраля 2016 года № 26 "Об утверждении Положения о государственном учреждении "Управление по делам религий Южно-Казахстанской области" (зарегистрировано в Реестре государственной регистрации нормативных правовых актов за № 3583, опубликовано 11 марта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5 февраля 2016 года № 31 "Об утверждении Положения о государственном учреждении "Управление энергетики и жилищно-коммунального хозяйства Южно-Казахстанской области" (зарегистрировано в Реестре государственной регистрации нормативных правовых актов за № 3591, опубликовано 20 февраля 2016 года в газете "Южный Казахстан").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5 февраля 2016 года № 32 "О внесении дополнения в постановление акимата Южно-Казахстанской области от 24 декабря 2014 года № 402 "Об утверждении Положения о государственном учреждении "Аппарат Акима Южно-Казахстанской области" (зарегистрировано в Реестре государственной регистрации нормативных правовых актов за № 3609, опубликовано 18 марта 2016 года в газете "Южный Казахстан").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5 февраля 2016 года № 33 "О внесении изменений и дополнений в постановление акимата Южно-Казахстанской области от 26 января 2015 года № 18 "Об утверждении Положения о государственном учреждении "Управление государственных закупок Южно-Казахстанской области" (зарегистрировано в Реестре государственной регистрации нормативных правовых актов за № 3593, опубликовано 20 февраля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19 февраля 2016 года № 34 "О внесении изменений и дополнений в постановление акимата Южно-Казахстанской области от 28 декабря 2015 года № 432 "Об утверждении Положения о государственном учреждении "Управление архивов и документации Южно-Казахстанской области" (зарегистрировано в Реестре государственной регистрации нормативных правовых актов за № 3603, опубликовано 27 февраля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февраля 2016 года № 41 "Об утверждении Положения о государственном учреждении "Управление культуры Южно-Казахстанской области" (зарегистрировано в Реестре государственной регистрации нормативных правовых актов за № 3629, опубликовано 18 марта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февраля 2016 года № 48 "Об утверждении Положения о государственном учреждении "Управление координации занятости и социальных программ Южно-Казахстанской области" (зарегистрировано в Реестре государственной регистрации нормативных правовых актов за № 3637, опубликовано 2 апреля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февраля 2016 года № 42 "Об утверждении Положения о государственном учреждении "Управление по инспекции труда Южно-Казахстанской области" (зарегистрировано в Реестре государственной регистрации нормативных правовых актов за № 3651, опубликовано 2 пареля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февраля 2016 года № 43 "О внесении изменений и дополнений в постановление акимата Южно-Казахстанской области от 25 июля 2014 года № 246 "Об утверждении Положения о государственном учреждении "Управление экономики и бюджетного планирования Южно-Казахстанской области" (зарегистрировано в Реестре государственной регистрации нормативных правовых актов за № 3607, опубликовано 5 марта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февраля 2016 года № 40 "Об утверждении Положения о государственном учреждении "Управление строительства Южно-Казахстанской области" (зарегистрировано в Реестре государственной регистрации нормативных правовых актов за № 3636, опубликовано 18 марта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марта 2016 года № 49 "О внесении изменений и дополнений в постановление акимата Южно-Казахстанской области от 5 октября 2015 года № 299 "Об утверждении Положения государственного учреждения "Управление архитектуры и градостроительства Южно-Казахстанской области" (зарегистрировано в Реестре государственной регистрации нормативных правовых актов за № 3639, опубликовано 3 ноября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11 марта 2016 года № 53 "О внесении изменений и дополнений в постановление акимата Южно-Казахстанской области от 20 октября 2014 года № 339 "Об утверждении Положения о государственном учреждении "Управление предпринимательства, индустриально-инновационного развития и туризма Южно-Казахстанской области" (зарегистрировано в Реестре государственной регистрации нормативных правовых актов за № 3680, опубликовано 6 апреля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18 марта 2016 года № 72 "О внесении изменений и дополнений в постановление акимата Южно-Казахстанской области от 31 октября 2014 года № 352 "Об утверждении Положения о государственном учреждении "Управление природных ресурсов и регулирования природопользования Южно-Казахстанской области" (зарегистрировано в Реестре государственной регистрации нормативных правовых актов за № 3707, опубликовано 18 апреля 2016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