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9a459" w14:textId="ca9a4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решения Шымкентского городского маслихата от 24 июля 2007 года № 41/413-3c "О дополнительном регламентировании порядка проведения мирных собраний, митингов, шествий, пикетов и демонстраций"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Шымкентского городского маслихата Южно-Казахстанской области от 17 марта 2016 года № 58/449-5с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"О нормативных правовых актах" от 24 марта 1998 года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Признать утратившим силу решение Шымкентского городского маслихата от 24 июля 2007 года </w:t>
      </w:r>
      <w:r>
        <w:rPr>
          <w:rFonts w:ascii="Times New Roman"/>
          <w:b w:val="false"/>
          <w:i w:val="false"/>
          <w:color w:val="000000"/>
          <w:sz w:val="28"/>
        </w:rPr>
        <w:t>№ 41/413-3с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дополнительном регламентировании порядка проведения мирных собраний, митингов, шествий, пикетов и демонстраций" (зарегистрировано в Реестре государственной регистрации нормативных правовых актов за № 14-1-59, опубликовано в газете "Панорама Шымкента" за № 31 от 3 августа 2007 года) и решение Шымкентского городского маслихата от 27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46/331-5с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и дополнения в решение Шымкентского городского маслихата от 24 июля 2007 года № 41/413-3c "О дополнительном регламентировании порядка проведения мирных собраний, митингов, шествий, пикетов и демонстраций". (Зарегистрировано в реестре государственной регистрации нормативных правовых актов за № 3100, опубликовано в газете "Панорама Шымкент" за № 14 от 3 апреля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