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1e43" w14:textId="3ac1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Шымкент от 8 сентября 2015 года № 56 "Об утверждении положения государственного учреждения "Отдел жилищно-коммунального хозяйства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16 марта 2016 года № 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8 сентября 2015 года № 56 "Об утверждении положения государственного учреждения "Отдел жилищно-коммунального хозяйства города Шымкент" (зарегистрировано в Реестре государственной регистрации нормативных правовых актов № 3354, опубликовано 16 октября 2015 года в газете "Панорама Шымкента").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Жанбосынова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