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2984a" w14:textId="ee298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города Шымкент от 16 апреля 2015 года № 474 "Об утверждении положения о государственном учреждении "Отдел физической культуры и спорта города Шымкента"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Южно-Казахстанской области от 4 мая 2016 года № 790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города Шымкент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города Шымкент от 16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474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"Отдел физической культуры и спорта города Шымкента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3159, опубликовано 30 апреля 2015 года в газете "Панорама Шымкента")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отдела физической культуры и спорта города Шымкент Катаева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Осуществление контроля за исполнением настоящего постановления возложить на заместителя акима города Нуртай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Г.Абдрахимов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