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7162" w14:textId="3d87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8 июня 2016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Шымкент: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Регламента акимата города Шымкент" от 15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3202, опубликовано 12 июня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дополнений в постановление акимата города Шымкент от 15 мая 2015 года № 680 "Об утверждении Регламента акимата города Шымкент"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3202, опубликовано 4 марта 2016 года в газете "Панорама Шымкента").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руководителя юридического отдела аппарата акима города Шымкент Кайыпова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Шымкент Аюпова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