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8f1a" w14:textId="36a8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города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18 мая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города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города Кентау Б. Кнатова.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 № 128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города Кентау признанных утратившим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10 февраля 2015 года № 30 "Об утверждении положения о государственном учреждении "Кентауский городской отдел занятости и социальных программ" акимата города Кентау" (зарегистрировано в реестре государственной регистрации нормативных правовых актов за № 3043, опубликовано 28 февраля 2015 года в газете "Кентау", "Кентау шұғалысы");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15 апреля 2015 года № 103 "Об установлении квоты рабочих мест для инвалидов в размере трех процентов от общей численности рабочих мест" (зарегистрировано в реестре государственной регистрации нормативных правовых актов за № 3178, опубликовано 23 мая 2015 года в газете "Кентау", "Кентау шұғыласы");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15 января 2016 года № 12 "Об установлении дополнительного перечня лиц, относящихся к целевым группам населения на 2016 год" (зарегистрировано в реестре государственной регистрации нормативных правовых актов за № 3532, опубликовано 22 января 2016 года в газете "Кентау", "Кентау шұғыласы");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16 февраля 2016 года № 45 "Об организации и объемах общественных работ за счет средств местного бюджета в 2016 году" (зарегистрировано в реестре государственной регистрации нормативных правовых актов за № 3601, опубликовано 27 февраля 2016 года в газете "Кентау", "Кентау шұғыласы").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