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36d63" w14:textId="4e36d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Кентауского маслихата от 29 июня 2015 года № 236 "Об утверждении Методики ежегодной оценки деятельности административных государственных служащих аппарата Кентауского городского маслихата корпуса "Б"" и решения Кентауского городского маслихата от 30 сентября 2015 года № 257 "О внесении изменения в решение Кентауского городского маслихата от 29 июня 2015 года № 236 "Об утверждении Методики ежегодной оценки деятельности административных государственных служащих аппарата Кентауского городского маслихата корпуса "Б""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Кентауского городского маслихата Южно-Казахстанской области от 4 февраля 2016 года № 294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21-1 Закона Республики Казахстан от 24 марта 1998 года «О нормативных правовых актах», Кентауский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29 июня 2015 года № 236 «Об утверждении Методики ежегодной оценки деятельности административных государственных служащих аппарата Кентауского городского маслихата корпуса «Б»» (зарегистрировано в Реестре государственной регистрации нормативных правовых актов от 21 июня 2015 года за № 3258, опубликовано 08 августа 2015 года в газете «Кентау» за № 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Кентауского городского маслихата от 30 сентября 2015 года № 257 «О внесении изменения в решение Кентауского городского маслихата от 29 июня 2015 года № 236 «Об утверждении Методики ежегодной оценки деятельности административных государственных служащих аппарата Кентауского городского маслихата корпуса «Б»» (зарегистрировано в Реестре государственной регистрации нормативных правовых актов от 23 октября 2015 года за № 3379, опубликовано 7 ноября 2015 года в газете «Кентау» за № 45).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Т.Садуов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К.Сырлыбаев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