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232ac" w14:textId="74232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Туркестан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Туркестан Южно-Казахстанской области от 27 мая 2016 года № 573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 от 23 января 2001 года, акимат города Туркестан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некоторых постановлений акимата города Туркестан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Исполнение настоящего постановления возложить на руководителя юридического отдела аппарата акима города Туркестан Орынбасарова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Осуществление контроля за исполнением настоящего постановления возложить на заместителя акима города Туркестан Мусаева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А.Усербаев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Туркестан №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05 2016 года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постановлений акимата</w:t>
      </w:r>
      <w:r>
        <w:br/>
      </w:r>
      <w:r>
        <w:rPr>
          <w:rFonts w:ascii="Times New Roman"/>
          <w:b/>
          <w:i w:val="false"/>
          <w:color w:val="000000"/>
        </w:rPr>
        <w:t>города Туркестан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Туркестан от 25 мая 2012 года № 636 "Об установлении квоты рабочих мест для инвалидов в размере трех процентов от общей численности рабочих мест" (зарегистрировано в реестре государственной регистрации нормативных правовых актов за № 14-4-119, опубликовано 30 июня 2012 года в газете "Туркистон");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Туркестан от 25 мая 2012 года № 635 "Об установлении квоты рабочих мест" (зарегистрировано в реестре государственной регистрации нормативных правовых актов за № 14-4-120, опубликовано 30 июня 2012 года в газете "Туркистон");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Туркестан от 6 февраля 2015 года № 78 "Об утверждении положения о государственном учреждении "Отдел занятости населения и социальных программ" акимата города Туркестан" (зарегистрировано в реестре государственной регистрации нормативных правовых актов за № 3038, опубликовано 27 февраля 2015 года в газете "Туркистон");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Туркестан от 17 марта 2015 года № 313 "Об утверждении положения о государственном учреждении "Отдел ветеринарии" акимата города Туркестан" (зарегистрировано в реестре государственной регистрации нормативных правовых актов за № 3120, опубликовано 5 мая 2015 года в газете "Туркистон");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Туркестан от 23 декабря 2015 года № 1739 "Об установлении дополнительного перечня лиц, относящихся к целевым группам населения на 2016 год" (зарегистрировано в реестре государственной регистрации нормативных правовых актов за № 3495, опубликовано 5 января 2016 года в газете "Туркистон");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Туркестан от 16 июля 2014 года № 985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платы" (зарегистрировано в реестре государственной регистрации нормативных правовых актов за № 2792, опубликовано 16 сентября 2014 года в газете "Туркистон");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Туркестан от 3 июня 2015 года № 706 "О внесении изменений в постановление акимата города Туркестан от 16 июля 2014 года № 985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платы" (зарегистрировано в реестре государственной регистрации нормативных правовых актов за № 3231, опубликовано 17 июля 2015 года в газете "Туркистон");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