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dee74" w14:textId="8bdee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Байдибекского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Байдибекского района Южно-Казахстанской области от 24 мая 2016 года № 214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Байдибекского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некоторых постановлений акимата Байдибекского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Исполнение настоящего постановления возложить на руководителя юридического отделение аппарата акима Байдибекского района Амалову 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Осуществление контроля за исполнением настоящего постановления возложить на руководителя аппарата акима Байдибекского района Жангазиеву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Б.Көшербай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Байдибекского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мая 2016 года № 214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 некоторые нормативные правовые постановления акимата Байдибекского района утративших силу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Байдибекского района от 11 февраля 2014 года № 47 "Об установлении квоты рабочих мест для инвалидов в размере трех процентов от общей численности рабочих мест" (зарегистрировано в Реестре государственной регистрации нормативных правовых актов № 2576, опубликовано 30 марта 2014 года в газете "Шаян");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Байдибекского района от 4 февраля 2016 года № 48 "Об организации и объемах общественных работ за счет средств местного бюджета в 2016 году" (зарегистрировано в Реестре государственной регистрации нормативных правовых актов № 33645, опубликовано 27 марта 2015 года в газете "Шаян");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Байдибекского района от 19 февраля 2015 года № 192 "Об утверждении положения о государственном учереждении отдел занятности и социяльных программ" (зарегистрировано в Реестре государственной регистрации нормативных правовых актов № 3061, опубликовано 27 апреля 2015 года в газете "Шаян");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Байдибекского района от 19 февраля 2015 года №191 "Об утверждении положения о государственном учреждении "Отдель ветеринари района Байдибек" акимата района Байдибек" (зарегистрировано в Реестре государственной регистрации нормативных правовых актов № 3076, опубликовано 27 марта 2015 года в газете "Шаян");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Байдибекского района № 461 О внесени изменений в постановление акимата Байдибекского района от 19 февраля 2015 года № 191 "Об утверждении полпжения государственном учреждении "Отдел ветеринарии района Байдибек" акимата района Байдибек" (зарегистрировано в Реестре государственной регистрации нормативных правовых актов № 3436, опубликовано 11 декабря 2015 года в газете "Шаян");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