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9fd5" w14:textId="6229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Казыгуртского района от 5 марта 2015 года № 82 "Об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села, сельских округов и административных государственных служащих аппарата акима Казыгуртского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26 января 2016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5 марта 2015 года № 82 «Об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села, сельских округов и административных государственных служащих аппарата акима Казыгуртского района корпуса «Б» (зарегистрированное в Реестре государственной регистрации нормативных правовых актов № 3128, опубликованное 29 апреля 2015 года № 22 газеты «Казыгурт тынысы»).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Казыгуртского района» обеспечить со дня вступления в силу настоящего постановления направить в недельный срок копию постановления в департамент Юстиции Южно–Казахстанской области и для официального опубликования периодическое печатное издание.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С.А.Турсынкулова.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Б.Д.Кистауов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