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7721" w14:textId="f197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Отырарского района от 6 декабря 2013 года за № 515 "Об утверждении Правил служебной этики государственных служащих аппарата акима Отырарского района и исполнительных органов, финансируемых из районного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Отырарского района Южно-Казахстанской области от 8 января 2016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акимат Отырарского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Отырарского района от 6 декабря 2013 года № 515 "Об утверждении Правил служебной этики государственных служащих аппарата акима Отырарского района и исполнительных органов, финансируемых из районного бюджета (зарегистрировано в Реестре государственной регистрации нормативных правовых актов за № 2468, опубликовано 24 января 2014 года в газете "Отырар алкабы").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А.Курмана.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