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edb6" w14:textId="a76e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Отырарского района от 15 июня 2016 года № 7 "Об объявлении на территории сельских округов Отырар, Шаульдер, Талапты, Маякум, Тимур, Коксарай, Когам, Каргалы Отырарского района чрезвычайного положения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Отырарского района Южно-Казахстанской области от 1 августа 2016 года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 Отырарского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Отырарского района от 15 июня 2016 года за № 7 "Об объявлении на территории сельских округов Отырар, Шаульдер, Талапты, Маякум, Тимур, Коксарай, Когам, Каргалы Отырарского района чрезвычайного положения природного характера" (зарегистрировано в Реестре государственной регистрации нормативных правовых актов за № 3760, опубликовано 23 июня 2016 года в газете "Отырар алкабы").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заместителья акима Отырарского района А.Жунисова.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