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6f0d" w14:textId="6e06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прзнании утратившими силу некоторых решений Отрарского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1 марта 2016 года № 47/260-V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148-ІІ "О местном государственном управлении и самоуправлении в Республике Казахстан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ПРИНЯЛ 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Отрарского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Зулпыхаров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2016 года № 47/260-V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решений Отрарского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23 сентября 2015 года № 39/225-V "Об утверждении Методики ежегодной оценки деятельности абминистративных государственных служащих аппарата Отрарского районного маслихата корпуса "Б" (зарегистрировано в Реестре государственной регистрации нормативных правовых актов за № 3388, опубликовано 6 ноября 2015 года в газете "Отырар алқабы" № 44);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27 октября 2015 года № 40/231-V "О повышении ставок земельного налога и ставок единого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за № 3438, опубликовано 4 декабря 2015 года в газете "Отырар алқабы" № 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