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180ff" w14:textId="74180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Созакского района от 1 апреля 2015 года № 114 "Об утверждении Методики ежегодной оценки деятельности административных государственных служащих исполнительных органов, финансируемых из районного бюджета и административных государственных служащих аппарата акима Созакского района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Южно-Казахстанской области от 21 января 2016 года № 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акимат Созакского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Созакского района от 1 апреля 2015 года № 114 «Об утверждении Методики ежегодной оценки деятельности административных государственных служащих исполнительных органов, финансируемых из районного бюджета и административных государственных служащих аппарата акима Созакского района корпуса «Б» (зарегистрировано в Реестре государственной регистрации нормативных правовых актов за № 3160, опубликовано 27 мая 2015 года в газете «Созақ үні»).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Созакского района Оразова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С.Еденбаева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