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43ed" w14:textId="43a4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Толебийского района № 265 от 11 июня 2015 года "Об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города, села, сельских округов и административных государственных служащих аппарата акима Толебийского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 февраля 2016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31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265 от 11 июня 2015 года «Об утверждении методики ежегодной оценки деятельности административных государственных служащих исполнительных органов (зарегистрировано в реестре государственной регистрации нормативных правовых актов за № 3242, опубликовано 15 августа 2015 года в газете «Ленгер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Контроль за исполнением настоящего постановления возложить на руководителя аппарата акима района Бекмурзаева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Толебийского района                  Пернебеков М.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