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26c6" w14:textId="7fc2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Толебийского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11 мая 2016 года № 3/14-VI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964 от 25 августа 2011 года "Об утверждении Правил проведения правового мониторинга нормативных правовых актов",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22 января 2016 года № 48/239-V "Об утверждении положения государственного учреждения "Аппарат Толебийского районного маслихата" (зарегистрировано в Реестре государственной регистрации нормативных правовых актов за № 3575, опубликовано 17.02.2016 года в газете "Ленгер жаршысы" за номером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