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f8b0" w14:textId="986f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21 июля 2015 года № 42/3-05 "Об утверждении Методики ежегодной оценки деятельности административных административных государственных служащих аппарата Тюлькубасского районного маслихата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20 января 2016 года № 47/4-05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Закона Республики Казахстан «О местном государственном управлении и самоуправлении в Республике Казахстан»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июля 2015 года за № 42/3-05 «Об утверждении Методики ежегодной оценки деятельности административных административных государственных служащих аппарата Тюлькубасского районного маслихата корпуса «Б» (зарегистрировано в Реестре государственной регистрации нормативных правовых актов за № 3294, опубликовано 14 августа 2015 года в газете «Шамшырак»).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А.Нуранов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