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f51a" w14:textId="0d9f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Тюлькубасского районного маслихата от 23 декабря 2014 года № 36/7-05 "Об утверждении тарифов на сбор, вывоз, захоронение и утилизацию коммунальных отходов по Тюлькубасскому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25 января 2016 года № 48/6-05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2014 года за № 36/7-05 «Об утверждении тарифов на сбор, вывоз, захоронение и утилизацию коммунальных отходов по Тюлькубасскому району» (зарегистрировано в Реестре государственной регистрации нормативных правовых актов за № 2958, опубликовано 23 января 2015 года в газете «Шамшырак»).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А.Нуранов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