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b8be6" w14:textId="a8b8b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Восточно-Казахстанского областного акимата от 11 мая 2014 года № 127 "Об утверждении Положения государственного учреждения "Управление образования Восточно-Казахстанской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13 июня 2016 года № 172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27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утверждении Положения государственного учреждения "Управление образования Восточно-Казахстанской области" от 11 мая 2014 года № 127 (зарегистрированное в Реестре государственной регистрации нормативных правовых актов номером 3370, опубликованное в газетах "Дидар" от 23 июня 2014 года №70 (17007), 25 июня 2014 года № 71 (17008), "Рудный Алтай" от 24 июня 2014 года № 71 (19518).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