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028e0" w14:textId="f8028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Восточно-Казахстанского областного акимата от 6 мая 2015 года № 113 "Об утверждении положения государственного учреждения "Управление земельных отношений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14 июля 2016 года № 213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от 6 апреля 2016 года "О правовых актах"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положения государственного учреждения "Управление земельных отношений Восточно-Казахстанской области" от 6 мая 2015 года № 113 (зарегистрированное в Реестре государственной регистрации нормативных правовых актов за номером 3979, опубликованное в областных газетах "Дидар" от 8 июня 2015 года № 64 (17153), "Рудный Алтай" от 6 июня 2015 года № 65 (19664).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со дня его подписания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