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b1699" w14:textId="3cb16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Восточно-Казахстанского областного акимата от 3 февраля 2015 года № 23 "Об утверждении положения о государственном учреждении "Управление по государственным закупкам и коммунальной собственности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15 июля 2016 года № 223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от 6 апреля 2016 года "О правовых актах"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положения о государственном учреждении "Управление по государственным закупкам и коммунальной собственности Восточно-Казахстанской области" от 3 февраля 2015 года № 23 (зарегистрированное в Реестре государственной регистрации нормативных правовых актов за номером 3681, опубликованное в газетах "Дидар" от 16 февраля 2015 года № 19 (17108), "Рудный Алтай" от 14 февраля 2015 года № 18 (19617).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законную силу с момента подписания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Восточно–Казахстанской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