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cfa4" w14:textId="e57c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Усть-Каменогорска от 3 октября 2014 года № 7447 "О приватизации коммунального имущества города Усть-Каменогорска на 2014-2016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19 февраля 2016 года № 14948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декабря 2015 года № 1141 "О некоторых вопросах приватизации на 2016-2020 годы",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3 октября 2014 года № 7447 "О приватизации коммунального имущества города Усть-Каменогорска на 2014-2016 года" (зарегистрировано в Реестре государственной регистрации нормативных правовых актов за № 3518, опубликовано 30 октября 2014 года в газетах "Өскемен", "Усть-Каменогорск").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Юридическому отделу государственного учреждения "Аппарат акима города Усть-Каменогорска Восточно-Казахстанской области" в недельный срок сообщить в орган юстиции о признании утратившим силу постановления акимата с приложением копии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Общему отделу государственного учреждения "Аппарат акима города Усть-Каменогорска Восточно-Казахстанской области", государственному учреждению "Отдел внутренней политики города Усть-Каменогорска" в недельный срок сообщить в источники официального опубликования о признании утратившим силу постановления акимата с приложением копии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руководителя аппарата акима города Шурманова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