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8e0c" w14:textId="1e58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от 22 апреля 2015 года № 629 "Об утверждении методики ежегодной оценки деятельности административных государственных служащих корпуса "Б" по городу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27 января 2016 года № 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утратой силы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22 апреля 2015 года № 629 "Об утверждении методики ежегодной оценки деятельности административных государственных служащих корпуса "Б" по городу Семей" (зарегистрировано в Реестре государственной регистрации нормативных правовых актов от 25 мая 2015 года № 3971).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