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13e6" w14:textId="48a1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июня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1015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Постановления акимата города, утративших силу: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Караоленского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Озерского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Приречного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Танатского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поселка Чаган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Новобаженовского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Знаменского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поселка Шульбинск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Иртышского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Жазыкского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Достыкского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Жиеналинского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Алгабасского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Айнабулакского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Акбулакского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Абралинского сельского округа города Семей Восточно-Казахстанской области" (зарегистрировано в Реестре государственной регистрации нормативных правовых актов от 28 марта 2016 года № 4432);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регистрации актов гражданского состояния города Семей Восточно-Казахстанской области" (зарегистрировано в Реестре государственной регистрации нормативных правовых актов от 18 марта 2015 года № 3747);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города Семей Восточно-Казахстанской области" (зарегистрировано в Реестре государственной регистрации нормативных правовых актов от 12 мая 2015 года № 3929);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"Отдел пассажирского транспорта и автомобильных дорог города Семей Восточно-Казахстанской области" (зарегистрировано в Реестре государственной регистрации нормативных правовых актов от 17 февраля 2016 года № 4406);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"Отдел жилищно - коммунального хозяйства города Семей Восточно-Казахстанской области" (зарегистрировано в Реестре государственной регистрации нормативных правовых актов от 17 февраля 2016 года № 4405);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финансов города Семей Восточно-Казахстанской области" (зарегистрировано в Реестре государственной регистрации нормативных правовых актов от 18 марта 2016 года № 4424).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