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051b" w14:textId="fb20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22 апреля 2015 года № 128 "Об утверждении методики ежегодной оценки деятельности административных государственных служащих корпуса "Б" города Курчатов"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18 января 2016 года №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22 апреля 2015 года № 128 "Об утверждении методики ежегодной оценки деятельности административных государственных служащих корпуса "Б" города Курчатов" (зарегистрировано в Реестре государственной регистрации нормативных правовых актов за номером 3954 от 21 мая 2015 года, опубликовано в газете "7 дней" от 04 июня 2015 г. № 23 (1033).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Нургалиев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