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0754" w14:textId="0900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письмом руководителя республиканского государственного учреждения "Департамент юстиции Восточно-Казахстанской области Министерства юстиции Республики Казахстан" А. Оразхан от 20 апреля 2016 года 11-09/681,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Е. В. Старенкову.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Нургалиев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мая 2016 года № 439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Курчатов,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17 марта 2015 года № 84 "Об утверждении положения о государственном учреждении "Отдел занятости и социальных программ города Курчатов Восточно-Казахстанской области" (зарегистрировано в Реестре государственной регистрации нормативных правовых актов за номером 3839 от 06 апреля 2015 года, опубликовано в газете "7дней" от 16 апреля 2015 года № 16(1026);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17 марта 2015 года № 85 "Об утверждении положения о государственном учреждении "Отдел сельского хозяйства и земельных отношений города Курчатов Восточно-Казахстанской области" (зарегистрировано в Реестре государственной регистрации нормативных правовых актов за номером 3842 от 06 апреля 2015 года, опубликовано в газете "7дней" от 16 апреля 2015 года № 16 (1026);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17 марта 2015 года № 86 "Об утверждении положения о государственном учреждении "Отдел ветеринарии и ветеринарного контроля города Курчатов Восточно-Казахстанской области" (зарегистрировано в Реестре государственной регистрации нормативных правовых актов за номером 3841 от 06 апреля 2015 года, опубликовано в газете "7дней" от 16 апреля 2015 года № 16 (1026);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26 марта 2015 года № 96 "Об утверждении положения о государственном учреждении "Отдел экономики и финансов города Курчатов Восточно-Казахстанской области" (зарегистрировано в Реестре государственной регистрации нормативных правовых актов за номером 3840 от 06 апреля 2015 года, опубликовано в газете "7дней" от 16 апреля 2015 года № 16 (1026);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22 апреля 2015 года № 127 "О внесении изменения в постановление акимата города Курчатов от 17 марта 2015 года № 86 "Об утверждении положения о государственном учреждении "Отдел ветеринарии и ветеринарного контроля города Курчатов Восточно-Казахстанской области" (зарегистрировано в Реестре государственной регистрации нормативных правовых актов за номером 3952 от 21 мая 2015 года, опубликовано в газете "7дней" от 04 июня 2015 года № 23 (1033);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22 мая 2015 года № 150 "Об утверждении положения о государственном учреждении"Отдел образования, физической культуры и спорта города Курчатова Восточно-Казахстанской области Республики Казахстан" (зарегистрировано в Реестре государственной регистрации нормативных правовых актов за номером 4009 от 25 июня 2015 года, опубликовано в газете "7дней" от 02 июля 2015 года № 27 (1037);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30 июня 2015 года № 182 "Об утверждении регламента акимата города Курчатов" (зарегистрировано в Реестре государственной регистрации нормативных правовых актов за номером 4066 от 29 июля 2015 года, опубликовано в газете "7дней" от 08 октября 2015 года № 41 (1051);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10 августа 2015 года № 212 "Об утверждении регламента государственного учреждения "Аппарат акима города Курчатова Восточно-Казахстанской области Республики Казахстан" (зарегистрировано в Реестре государственной регистрации нормативных правовых актов за номером 4140 от 10 сентября 2015 года, опубликовано в газете "7дней" от 24 сентября 2015 года № 39 (1049);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29 декабря 2015 года № 333 "Об организации и финансировании общественных работ в 2016 году" (зарегистрировано в Реестре государственной регистрации нормативных правовых актов за номером 4376 от 29 января 2016 года, опубликовано в газете "7дней" от 18 февраля 2016 года № 7 (1070).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