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883a" w14:textId="3e28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Аягозского района от 2 марта 2015 года № 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21 января 2016 года № 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Аягозского района от 2 марта 2015 года № 162 "Об утверждении методики ежегодной оценки деятельности административных государственных служащих корпуса "Б" по Аягозскому району" (зарегистрирован в Реестре государственной регистрации нормативных правовых актов за № 3798).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К. Ргаевой.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