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34364" w14:textId="af343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Бескарагайского районного акимата от 3 сентября 2015 года № 346 "Об установлении квоты рабочих мест"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Бескарагайского района Восточно-Казахстанской области от 21 июля 2016 года № 265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Бескарагайского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акимата от 3 сентября 2015 года № 346 "Об установлении квоты рабочих мест" (зарегистрированное в Реестре государственной регистрации нормативных правовых актов от 29 сентября 2015 года № 4154).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Постановление вступает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Бескарагайского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