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0328" w14:textId="1750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мероприятий, в крестьянском хозяйстве "Калижан" Карабасского сельского округа Бескарагайского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Карабасского сельского округа Бескарагайского района Восточно-Казахстанской области от 16 августа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от 12 августа 2016 года за № 212, аким Карабасского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в крестьянском хозяйстве "Калижан" Карабасского сельского округа Бескарагайского района в связи с проведением комплекса ветеринарных мероприятий по ликвидации очага заболевания, бруцеллеза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я акима Карабасского сельского округа от 5 мая 2016 года № 1 "Об установлении ограничительных мероприятий в селе Карабас и в крестьянском хозяйстве "Калижан" Карабасского сельского округа Бескарагайского района" (опубликовано в районной газете "Бесқарағай тынысы" 11 июня 2016 года №49, зарегистрировано в реестре нормативного правовых актов 1 июня 2016 года № 4555) в части установление ограничительных мероприятий в крестьянском хозяйстве "Калижан".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Карабасского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Болысбеков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