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258ce" w14:textId="dc258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Бородулихинского района Восточно-Казахстанской области от 26 февраля 2015 года № 50 "Об утверждении методики ежегодной оценки деятельности административных государственных служащих корпуса "Б" по Бородулихинскому району"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Бородулихинского района Восточно-Казахстанской области от 28 января 2016 года № 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статьи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акимат Бородулихинского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Бородулихинского района Восточно-Казахстанской области от 26 февраля 2015 года № 50 "Об утверждении методики ежегодной оценки деятельности административных государственных служащих корпуса "Б" по Бородулихинскому району" (зарегистрированное в Реестре государственной регистрации нормативных правовых актов за № 3805 от 02 апреля 2015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руководителя аппарата акима района С. Лазурина.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