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eec29" w14:textId="6ceec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Бородулихинского района Восточно-Казахстанской области от 24 апреля 2013 года № 711 "Об установлении квоты рабочих мест для инвалидов"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Бородулихинского района Восточно-Казахстанской области от 15 февраля 2016 года № 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акимат Бородулихинского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Бородулихинского района Восточно-Казахстанской области от 24 апреля 2013 года № 711 "Об установлении квоты рабочих мест для инвалидов" (Зарегистрировано в Реестре государственной регистрации нормативных правовых актов за № 2966 от 29 мая 2013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С.Н.Лазурина.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