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3a90" w14:textId="7fc3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от 28 мая 2015 года № 246 "Об утверждении методики ежегодной оценки деятельности административных государственных служащих корпуса "Б" по Глубоковскому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Глубоковского района Восточно-Казахстанской области от 22 января 2016 года № 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28 мая 2015 года № 246 "Об утверждении методики ежегодной оценки деятельности административных государственных служащих корпуса "Б" по Глубоковскому району" (зарегистрированное в Реестре государственной регистрации нормативных правовых актов 03 июня 2015 года № 3982, опубликованное в районных газетах "Огни Прииртышья" от 12 июня 2015 года № 44, "Ақ Булақ" от 12 июня 2015 года № 44)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