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59e5" w14:textId="df25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24 февраля 2014 года № 878 "Об установлении квоты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15 февраля 2016 года №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Глубоковский районный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24 февраля 2014 года № 878 "Об установлении квоты рабочих мест" (зарегистрированное в Реестре государственной регистрации нормативных правовых актов 27 марта 2014 года № 3211, опубликованное в районных газетах "Огни Прииртышья" от 15 апреля 2014 года № 27, "Ак Булак" от 15 апреля 2014 года № 27)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