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dc692" w14:textId="c2dc6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Жарминского района от 15 апреля 2015 года № 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Жарминского района Восточно-Казахстанской области от 22 января 2016 года №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№ 213 "О нормативных правовых актах" акимат Жарминского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Жарминского района от 15 апреля 2015 года № 117 "Об утверждении методики ежегодной оценки деятельности административных государственных служащих корпуса "Б" Жарминского района" зарегистрированного в Департаменте Юстиции Восточно - Казахстанской области от 25 мая 2015 года за № 3970.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руководителя аппарата Узбекова А.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Брынзов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