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de1b" w14:textId="ef4d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Жарминского района от 27 августа 2015 года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17 февраля 2016 года №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"О нормативных правовых актов",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27 августа 2015 года № 273 "Об установлении квоты рабочих мест" зарегистрированного в Департаменте Юстиции Восточно - Казахстанской области от 08 октября 2015 года за № 4169 (опуликованное в районной газете "Қалба тынысы" 12 ноября 2015 года № 89 (8869).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ГУ "Отдела занятости и социальных программ Жарминского района" (Касенову Р.) подготовить постановление акимата района в новой редакции об установлении квоты рабочих мест а так же принять соответствующие меры вытекающие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Брынзова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Сыдыков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