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4fb94" w14:textId="3f4fb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решений акима Зайсанского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Зайсанского района Восточно-Казахстанской области от 6 сентября 2016 года № 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№ 148 "О местном государственном управлении и самоуправлении в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№ 480 "О правовых актах" </w:t>
      </w:r>
      <w:r>
        <w:rPr>
          <w:rFonts w:ascii="Times New Roman"/>
          <w:b/>
          <w:i w:val="false"/>
          <w:color w:val="000000"/>
          <w:sz w:val="28"/>
        </w:rPr>
        <w:t>РЕШАЮ: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некоторых решений акима Зайсанского района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возложить на руководителя аппарата акима района С.М.Андырбаев.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района за №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"06" сентября 2016 года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утратившим силу некоторых решений акима Зайсанского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Зайсанского района от 26 октября 2015 года № 8 "Об определении границ избирательных участков по Зайсанскому району" (зарегистрировано в Реестре государственной регистрации нормативных правовых актов от 27 ноября 2015 года за № 4243);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от 08 января 2016 года № 1 "О внесении изменения в решение акима Зайсанского района от 26 октября 2015 года № 8 "Об определении границ избирательных участков по Зайсанскому району"" (зарегистрировано в Реестре государственной регистрации нормативных правовых актов от 15 января 2016 года за № 4342).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