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9a89" w14:textId="e029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Дайырского сельского округа "Об установлении ограничительных мероприятий в селе Дайыр Дайырского сельского округа" № 1 от 03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27 апреля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на основании представления главного государственного ветеринарно-санитарного инспектора Зайсанского района, аким Дайырского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Дайырского сельского округа "Об установлении ограничительных мероприятий в селе Дайыр Дайырского сельского округа" № 1 от 03 июня 2015 года (зарегистрировано в Реестре государственной регистрации нормативных правовых актов за номером 4027, опубликовано за № 67 в районной газете "Достык" от 19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Дайырского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Б.Балгабаев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