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ba8c" w14:textId="328b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Зыряновского района от 26 июня 2014 года № 2525 "О внесении изменения в постановление акимата Зыряновского района от 20 декабря 2012 года № 1609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15 марта 2016 года N 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Зыряновского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26 июня 2014 года № 2525 "О внесении изменения в постановление акимата Зыряновского района от 20 декабря 2012 года № 1609 "Об установлении квоты рабочих мест для инвалидов"" (зарегистрированное в Реестре государственной регистрации нормативных правовых актов за номером 3397, опубликованное в газетах "Пульс! Зыряновска" и "Көктас таңы" 24 июля 2014 года № 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