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f2c9" w14:textId="ccef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Зыряновского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13 сентября 2016 года № 311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1.Утвердить положение о государственном учреждении "Отдел ветеринарии Зыряновского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9 февраля 2015 года № 38 "Об утверждении положения о государственном учреждении "Отдел ветеринарии Зыряновского района"" (зарегистрированное в Реестре государственной регистрации нормативных правовых актов за номером 3711 от 27 февраля 2015 года, опубликованное в информационно-правовой системе "Әділет" 17 марта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16 апреля 2015 года № 134 "О внесении изменений в постановление акимата Зыряновского района от 9 февраля 2015 года № 38 "Об утверждении положения о государственном учреждении "Отдел ветеринарии Зыряновского района" (зарегистрированное в реестре государственной регистрации нормативных правовых актов за номером 3968 от 22 мая 2015 года, опубликованное в информационно-правовой системе "Әділет" 29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03 сентября 2015 года № 337 "О внесении изменений в постановление акимата Зыряновского района от 9 февраля 2015 года № 38 "Об утверждении положения о государственном учреждении "Отдел ветеринарии Зыряновского района" (зарегистрированное в реестре государственной регистрации нормативных правовых актов за номером 4152 от 28 сентября 2015 года, опубликованное в информационно- правовой системе "Әділет" 13 октября 2015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"13 " сентября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 Зыряновского района"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Зыряновского района" (далее - Отдел) является государственным органом Республики Казахстан, осуществляет руководство в сфере ветеринарии на территории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070801, Республика Казахстан, Восточно-Казахстанская область, Зыряновский район, город Зыряновск, улица Панфилова,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ветеринарии Зыряновского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Режим работы Отдела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обеспечение реализации основных направлений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охрана территории Зыряновского района от заноса и распространения заразных и экзотических болезней животных из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 предложения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организовывает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организовывает строительство скотомогильников (биотермических ям) и обеспечивает их содержание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организовывает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 предложения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организовывает государственную комиссию по приему и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организации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обезвреживает (обеззараживает) и перерабатывает без изъятия животных, продукцию и сырьҰ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утверждает списки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организовывает и осуществляет государственный ветеринарно-санитарный контроль и надзор за соблюдением физическими и юридическими лицами законодательства Республики Казахстан в области ветеринарии в пределах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проводит обследование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транспортировке (перемещении), погрузке, выгрузке перемещаемых (перевозимых) объектов в пределах Зыряновского района, за исключением их экспорта (импорта) и транзита;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составляет акты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организовывает проведение ветеринарных мероприятий по энзоотическим болезням животных на территории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организовывает проведение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организовывает проведение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определяет потребности в изделиях (средствах) и атрибутах для проведения идентификации сельскохозяйственных животных и передает информацию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вносит предложения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вносит предложения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25) организовывает санитарный убой больных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обеспечивает проведение аттестации физических и юридических лиц осуществляющих предпринимательскую деятельность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организовывает и обеспечивает предоставление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28) организовывает и проводит просветительскую работу среди населения по вопросам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принимает уведомления от физических и юридических лиц о начале или прекращении осуществления предпринимательской деятельности в области ветеринарии, а также ведҰт государственный электронный реестра разрешений и уведомлений в соответствии с Законом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Отдела назначается на должность и освобождается от должности акимом Зыряновского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"Коммунальное государственное предприятие "Зырян-Вет" на праве хозяйственного ведения".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