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769f" w14:textId="b477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Катон-Карагайского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21 января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нормативно правовых актах в Республике Казахстан" от 24 марта 1998 года акимта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Восточно-Казахстанской области "Об утверждении методики ежегодной оценки деятельности административных государственных служащих корпуса "Б" по Катон-Карагайскому району" от 10 марта 2015 года № 78 (зарегистрированное в Реестре государственной регистрации нормативных правовых актов за № 3851, опубликованное в районной газете "Арай-Луч" 22 апреля 2015 года № 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исполением настоящего постановления возложить на руководителя аппарата акима района Курмамбаева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