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dccb" w14:textId="1a5d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2016 года N 2/19-VI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нормативно правовых актах" от 24 марта 1998 года, от 23 янаря 2001 года Катон-Карагайский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Катон-Карагайского районного маслихата от 23 апреля 2009 года № 12/122-ІV "О внесений изменений в решение от 4 июня 2004 года № 6/10-ІІІ "О поправочных коэффициентах к базовым ставкам земельного налога" (зарегистрировано в Реестре государственной регистрации нормативных правовых актов за номером 5-13-57, опубликованной в газете "Луч" 19 мая 2009 года за № 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решения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