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d387c" w14:textId="68d38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участке "Ақтасты", села Курчум Курчумского сельского округа Курчумского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Курчумского сельского округа Курчумского района Восточно-Казахстанской области от 23 февраля 2016 года N 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 В соответствии с подпунктом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от 10 июля 2002 года, на основании представления главного государственного ветеринарно-санитарного инспектора Курчумского района № 66 от 23 февраля 2016 года, аким Курчумского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Снять ограничительные мероприятия на участке "Ақтасты", села Курчум Курчумского сельского округа Курчумского района в связи с проведением комплекса ветеринарных мероприятий по ликвидации очага заболевания лейкоза среди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 от 22 декабря 2015 года "Об установлении ограничительных мероприятий на участке "Ақтасты" села Курчум Курчумского сельского округа Курчумского района" (опубликовано в газетах "Рауан-Заря" 25 ноября 2015 года № 94, зарегистрировано в реестре нормативного правовых актов 12 января 2016 года №4335) отменить.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решения оставляю за собой.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Курчумского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С.Дузбаев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